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region not affected by the great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Fortress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great philosopher who inspired French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National anthem f France got its name from the name of this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term used for the indigenous people of Africa south of Sahara.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common day item taxed by the French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Castle or stately residence belonging a king or noble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club of th french middle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Author of 'Social Contract'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social system that existed during the middle ages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Buildng blonging to a community devote to a religious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Unit of currency in France discontinued in1794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Tax levied by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Device used to behead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North-Eastern region not effected by the great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French General who crowned himself th Emperor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Northern most epicentre of the main panic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port of France related to slave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estate consisting of the Lord's lands and his mansion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Tax to be paid to the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</dc:title>
  <dcterms:created xsi:type="dcterms:W3CDTF">2021-10-11T07:33:02Z</dcterms:created>
  <dcterms:modified xsi:type="dcterms:W3CDTF">2021-10-11T07:33:02Z</dcterms:modified>
</cp:coreProperties>
</file>